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6D30B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7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E6" w:rsidRPr="006703E6">
        <w:rPr>
          <w:rFonts w:ascii="Times New Roman" w:hAnsi="Times New Roman" w:cs="Times New Roman"/>
          <w:sz w:val="28"/>
          <w:szCs w:val="28"/>
        </w:rPr>
        <w:t>Офісне уста</w:t>
      </w:r>
      <w:r w:rsidR="006703E6">
        <w:rPr>
          <w:rFonts w:ascii="Times New Roman" w:hAnsi="Times New Roman" w:cs="Times New Roman"/>
          <w:sz w:val="28"/>
          <w:szCs w:val="28"/>
        </w:rPr>
        <w:t xml:space="preserve">ткування та приладдя різне – за </w:t>
      </w:r>
      <w:r w:rsidR="006703E6" w:rsidRPr="006703E6">
        <w:rPr>
          <w:rFonts w:ascii="Times New Roman" w:hAnsi="Times New Roman" w:cs="Times New Roman"/>
          <w:sz w:val="28"/>
          <w:szCs w:val="28"/>
        </w:rPr>
        <w:t>ДК 021:2015 - 30190000-7 (папір для друку)</w:t>
      </w:r>
      <w:r w:rsidR="006703E6" w:rsidRPr="006703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6D30B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6D30B6" w:rsidRPr="006D30B6">
        <w:rPr>
          <w:rFonts w:ascii="Times New Roman" w:hAnsi="Times New Roman" w:cs="Times New Roman"/>
          <w:sz w:val="28"/>
          <w:szCs w:val="28"/>
        </w:rPr>
        <w:t>UA-2021-10-13-002446-a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6D30B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DA7913" w:rsidRPr="006B5C08">
        <w:rPr>
          <w:rFonts w:ascii="Times New Roman" w:hAnsi="Times New Roman" w:cs="Times New Roman"/>
          <w:sz w:val="28"/>
          <w:szCs w:val="28"/>
        </w:rPr>
        <w:t>550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6D30B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B5C08">
        <w:rPr>
          <w:rFonts w:ascii="Times New Roman" w:hAnsi="Times New Roman" w:cs="Times New Roman"/>
          <w:sz w:val="28"/>
          <w:szCs w:val="28"/>
        </w:rPr>
        <w:t xml:space="preserve">паперу офісного </w:t>
      </w:r>
      <w:r w:rsidR="006B5C08" w:rsidRPr="006B5C08">
        <w:rPr>
          <w:rFonts w:ascii="Times New Roman" w:hAnsi="Times New Roman" w:cs="Times New Roman"/>
          <w:sz w:val="28"/>
          <w:szCs w:val="28"/>
        </w:rPr>
        <w:t>(Папір для друку)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>характеристик щодо паперу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6D30B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6B5C08" w:rsidRPr="006B5C08">
        <w:rPr>
          <w:rFonts w:ascii="Times New Roman" w:hAnsi="Times New Roman" w:cs="Times New Roman"/>
          <w:sz w:val="28"/>
          <w:szCs w:val="28"/>
        </w:rPr>
        <w:t>550,00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6B5C08" w:rsidRPr="006B5C08">
        <w:rPr>
          <w:rFonts w:ascii="Times New Roman" w:hAnsi="Times New Roman" w:cs="Times New Roman"/>
          <w:sz w:val="28"/>
          <w:szCs w:val="28"/>
        </w:rPr>
        <w:t>паперу офісного (Папір для друку)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6D30B6" w:rsidRPr="006D30B6">
        <w:rPr>
          <w:rFonts w:ascii="Times New Roman" w:hAnsi="Times New Roman" w:cs="Times New Roman"/>
          <w:sz w:val="28"/>
          <w:szCs w:val="28"/>
        </w:rPr>
        <w:t>1285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6D30B6" w:rsidRPr="006D30B6">
        <w:rPr>
          <w:rFonts w:ascii="Times New Roman" w:hAnsi="Times New Roman" w:cs="Times New Roman"/>
          <w:sz w:val="28"/>
          <w:szCs w:val="28"/>
        </w:rPr>
        <w:t>30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120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5 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160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салатовий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2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пачки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t xml:space="preserve"> </w:t>
      </w:r>
      <w:r w:rsidR="00AA23B0">
        <w:t xml:space="preserve"> 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>Папір для друку, шириною 914 мм, довжина 50 м,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60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.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D36EC"/>
    <w:rsid w:val="006703E6"/>
    <w:rsid w:val="006B5C08"/>
    <w:rsid w:val="006D30B6"/>
    <w:rsid w:val="00784BF4"/>
    <w:rsid w:val="007B5207"/>
    <w:rsid w:val="007B61F6"/>
    <w:rsid w:val="007C1D68"/>
    <w:rsid w:val="007F5ECD"/>
    <w:rsid w:val="0081352B"/>
    <w:rsid w:val="00846235"/>
    <w:rsid w:val="008974D7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EB2D20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9BC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20</cp:revision>
  <dcterms:created xsi:type="dcterms:W3CDTF">2021-03-05T10:15:00Z</dcterms:created>
  <dcterms:modified xsi:type="dcterms:W3CDTF">2021-10-18T06:10:00Z</dcterms:modified>
</cp:coreProperties>
</file>